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35731" w:rsidRDefault="0017078D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аукциона на право заключения договора аренды земельного участка </w:t>
      </w:r>
      <w:r w:rsidR="00264081">
        <w:rPr>
          <w:b/>
          <w:bCs/>
          <w:sz w:val="28"/>
          <w:szCs w:val="28"/>
        </w:rPr>
        <w:t xml:space="preserve">по адресу: </w:t>
      </w:r>
      <w:proofErr w:type="spellStart"/>
      <w:r w:rsidR="00264081">
        <w:rPr>
          <w:b/>
          <w:bCs/>
          <w:sz w:val="28"/>
          <w:szCs w:val="28"/>
        </w:rPr>
        <w:t>г</w:t>
      </w:r>
      <w:proofErr w:type="gramStart"/>
      <w:r w:rsidR="00264081">
        <w:rPr>
          <w:b/>
          <w:bCs/>
          <w:sz w:val="28"/>
          <w:szCs w:val="28"/>
        </w:rPr>
        <w:t>.Г</w:t>
      </w:r>
      <w:proofErr w:type="gramEnd"/>
      <w:r w:rsidR="00264081">
        <w:rPr>
          <w:b/>
          <w:bCs/>
          <w:sz w:val="28"/>
          <w:szCs w:val="28"/>
        </w:rPr>
        <w:t>еленджик</w:t>
      </w:r>
      <w:proofErr w:type="spellEnd"/>
      <w:r w:rsidR="00264081">
        <w:rPr>
          <w:b/>
          <w:bCs/>
          <w:sz w:val="28"/>
          <w:szCs w:val="28"/>
        </w:rPr>
        <w:t xml:space="preserve">, </w:t>
      </w:r>
      <w:proofErr w:type="spellStart"/>
      <w:r w:rsidR="00264081">
        <w:rPr>
          <w:b/>
          <w:bCs/>
          <w:sz w:val="28"/>
          <w:szCs w:val="28"/>
        </w:rPr>
        <w:t>ул.Туристическая</w:t>
      </w:r>
      <w:proofErr w:type="spellEnd"/>
      <w:r w:rsidR="0026408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с кадастровым номером </w:t>
      </w:r>
      <w:r w:rsidR="004B28E8" w:rsidRPr="004B28E8">
        <w:rPr>
          <w:b/>
          <w:bCs/>
          <w:sz w:val="28"/>
          <w:szCs w:val="28"/>
        </w:rPr>
        <w:t>23:40:0402004:1069</w:t>
      </w:r>
      <w:r w:rsidR="004A73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 земель населенных пунктов,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муниципального образования</w:t>
      </w:r>
      <w:r w:rsidR="009F71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город-курорт Геленджик</w:t>
      </w:r>
    </w:p>
    <w:p w:rsidR="00264081" w:rsidRDefault="0026408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035731" w:rsidRPr="0048655B" w:rsidRDefault="009B52E6" w:rsidP="00DB02A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 w:rsidR="00AE543F">
        <w:rPr>
          <w:sz w:val="28"/>
          <w:szCs w:val="28"/>
        </w:rPr>
        <w:t>26</w:t>
      </w:r>
      <w:r w:rsidRPr="002E01CF">
        <w:rPr>
          <w:sz w:val="28"/>
          <w:szCs w:val="28"/>
        </w:rPr>
        <w:t xml:space="preserve"> </w:t>
      </w:r>
      <w:r w:rsidR="00AE543F">
        <w:rPr>
          <w:sz w:val="28"/>
          <w:szCs w:val="28"/>
        </w:rPr>
        <w:t>мая</w:t>
      </w:r>
      <w:r>
        <w:rPr>
          <w:sz w:val="28"/>
          <w:szCs w:val="28"/>
        </w:rPr>
        <w:t xml:space="preserve"> 2021 года №1</w:t>
      </w:r>
      <w:r w:rsidR="00AE543F">
        <w:rPr>
          <w:sz w:val="28"/>
          <w:szCs w:val="28"/>
        </w:rPr>
        <w:t>55</w:t>
      </w:r>
      <w:r w:rsidRPr="002E01CF">
        <w:rPr>
          <w:sz w:val="28"/>
          <w:szCs w:val="28"/>
        </w:rPr>
        <w:t>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Pr="002E01CF">
        <w:rPr>
          <w:sz w:val="28"/>
          <w:szCs w:val="28"/>
        </w:rPr>
        <w:t>в</w:t>
      </w:r>
      <w:proofErr w:type="gramEnd"/>
      <w:r w:rsidRPr="002E01CF">
        <w:rPr>
          <w:sz w:val="28"/>
          <w:szCs w:val="28"/>
        </w:rPr>
        <w:t xml:space="preserve"> редакции Закона Краснодарского края от 31 мая</w:t>
      </w:r>
      <w:r>
        <w:rPr>
          <w:sz w:val="28"/>
          <w:szCs w:val="28"/>
        </w:rPr>
        <w:t xml:space="preserve">      </w:t>
      </w:r>
      <w:r w:rsidRPr="002E01CF">
        <w:rPr>
          <w:sz w:val="28"/>
          <w:szCs w:val="28"/>
        </w:rPr>
        <w:t>2021 года №4474-КЗ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293AED" w:rsidRPr="009F71CF" w:rsidRDefault="004D4882" w:rsidP="004B28E8">
      <w:pPr>
        <w:ind w:firstLine="709"/>
        <w:jc w:val="both"/>
        <w:rPr>
          <w:color w:val="auto"/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4B28E8">
        <w:rPr>
          <w:sz w:val="28"/>
          <w:szCs w:val="28"/>
        </w:rPr>
        <w:t>6132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кв.м</w:t>
      </w:r>
      <w:proofErr w:type="spellEnd"/>
      <w:r w:rsidR="00480899">
        <w:rPr>
          <w:sz w:val="28"/>
          <w:szCs w:val="28"/>
        </w:rPr>
        <w:t xml:space="preserve"> (</w:t>
      </w:r>
      <w:r w:rsidR="004B28E8" w:rsidRPr="004B28E8">
        <w:rPr>
          <w:color w:val="auto"/>
          <w:sz w:val="28"/>
          <w:szCs w:val="28"/>
        </w:rPr>
        <w:t>зона охраны памятников археологии</w:t>
      </w:r>
      <w:r w:rsidR="003078FC">
        <w:rPr>
          <w:color w:val="auto"/>
          <w:sz w:val="28"/>
          <w:szCs w:val="28"/>
        </w:rPr>
        <w:t>)</w:t>
      </w:r>
      <w:r w:rsidR="004B28E8" w:rsidRPr="004B28E8">
        <w:rPr>
          <w:color w:val="auto"/>
          <w:sz w:val="28"/>
          <w:szCs w:val="28"/>
        </w:rPr>
        <w:t xml:space="preserve">, </w:t>
      </w:r>
      <w:r w:rsidR="004B28E8">
        <w:rPr>
          <w:color w:val="auto"/>
          <w:sz w:val="28"/>
          <w:szCs w:val="28"/>
        </w:rPr>
        <w:t xml:space="preserve">из которого часть земельного участка площадью </w:t>
      </w:r>
      <w:r w:rsidR="004B28E8" w:rsidRPr="004B28E8">
        <w:rPr>
          <w:color w:val="auto"/>
          <w:sz w:val="28"/>
          <w:szCs w:val="28"/>
        </w:rPr>
        <w:t xml:space="preserve">4901 </w:t>
      </w:r>
      <w:proofErr w:type="spellStart"/>
      <w:r w:rsidR="004B28E8" w:rsidRPr="004B28E8">
        <w:rPr>
          <w:color w:val="auto"/>
          <w:sz w:val="28"/>
          <w:szCs w:val="28"/>
        </w:rPr>
        <w:t>кв.м</w:t>
      </w:r>
      <w:proofErr w:type="spellEnd"/>
      <w:r w:rsidR="004B28E8" w:rsidRPr="004B28E8">
        <w:rPr>
          <w:color w:val="auto"/>
          <w:sz w:val="28"/>
          <w:szCs w:val="28"/>
        </w:rPr>
        <w:t xml:space="preserve"> - </w:t>
      </w:r>
      <w:proofErr w:type="spellStart"/>
      <w:r w:rsidR="004B28E8" w:rsidRPr="004B28E8">
        <w:rPr>
          <w:color w:val="auto"/>
          <w:sz w:val="28"/>
          <w:szCs w:val="28"/>
        </w:rPr>
        <w:t>водоохранная</w:t>
      </w:r>
      <w:proofErr w:type="spellEnd"/>
      <w:r w:rsidR="004B28E8" w:rsidRPr="004B28E8">
        <w:rPr>
          <w:color w:val="auto"/>
          <w:sz w:val="28"/>
          <w:szCs w:val="28"/>
        </w:rPr>
        <w:t xml:space="preserve"> зона ручья</w:t>
      </w:r>
      <w:r w:rsidR="003078FC">
        <w:rPr>
          <w:sz w:val="28"/>
          <w:szCs w:val="28"/>
        </w:rPr>
        <w:t>,</w:t>
      </w:r>
      <w:r w:rsidR="004F51BC"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4B28E8" w:rsidRPr="004B28E8">
        <w:rPr>
          <w:sz w:val="28"/>
          <w:szCs w:val="28"/>
        </w:rPr>
        <w:t>23:40:0402004:1069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480899">
        <w:rPr>
          <w:sz w:val="28"/>
          <w:szCs w:val="28"/>
        </w:rPr>
        <w:t>ул.</w:t>
      </w:r>
      <w:r w:rsidR="004B28E8">
        <w:rPr>
          <w:sz w:val="28"/>
          <w:szCs w:val="28"/>
        </w:rPr>
        <w:t>Туристическая</w:t>
      </w:r>
      <w:proofErr w:type="spellEnd"/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4B28E8" w:rsidRPr="004B28E8">
        <w:rPr>
          <w:sz w:val="28"/>
          <w:szCs w:val="28"/>
        </w:rPr>
        <w:t>предоставление коммунальных услуг</w:t>
      </w:r>
      <w:r w:rsidR="0017078D" w:rsidRPr="009F71CF">
        <w:rPr>
          <w:sz w:val="28"/>
          <w:szCs w:val="28"/>
        </w:rPr>
        <w:t>»</w:t>
      </w:r>
      <w:r w:rsidR="009F71CF" w:rsidRPr="009F71CF">
        <w:rPr>
          <w:sz w:val="28"/>
          <w:szCs w:val="28"/>
        </w:rPr>
        <w:t>,</w:t>
      </w:r>
      <w:r w:rsidR="009F71CF" w:rsidRPr="009F71CF">
        <w:rPr>
          <w:bCs/>
          <w:sz w:val="28"/>
          <w:szCs w:val="28"/>
        </w:rPr>
        <w:t xml:space="preserve"> находящегося в муниципальной собственности муниципального образования город-курорт Геленджик</w:t>
      </w:r>
      <w:r w:rsidR="0017078D" w:rsidRPr="009F71CF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</w:t>
      </w:r>
      <w:r w:rsidRPr="0082222E">
        <w:rPr>
          <w:sz w:val="28"/>
          <w:szCs w:val="28"/>
        </w:rPr>
        <w:lastRenderedPageBreak/>
        <w:t>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пунктами 8 и 9 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0B4B8B" w:rsidRDefault="000B4B8B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08556B" w:rsidRDefault="0008556B" w:rsidP="0008556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</w:t>
      </w:r>
      <w:r w:rsidR="006C0E35">
        <w:rPr>
          <w:sz w:val="28"/>
          <w:szCs w:val="28"/>
        </w:rPr>
        <w:t>и</w:t>
      </w:r>
      <w:r>
        <w:rPr>
          <w:sz w:val="28"/>
          <w:szCs w:val="28"/>
        </w:rPr>
        <w:t>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D5B42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8CC">
        <w:rPr>
          <w:sz w:val="28"/>
          <w:szCs w:val="28"/>
        </w:rPr>
        <w:t>)</w:t>
      </w:r>
      <w:r w:rsidR="0036590F">
        <w:rPr>
          <w:sz w:val="28"/>
          <w:szCs w:val="28"/>
        </w:rPr>
        <w:t> </w:t>
      </w:r>
      <w:r w:rsidR="00D619C5">
        <w:rPr>
          <w:sz w:val="28"/>
          <w:szCs w:val="28"/>
        </w:rPr>
        <w:t>провести работы по подготовке и организац</w:t>
      </w:r>
      <w:proofErr w:type="gramStart"/>
      <w:r w:rsidR="00D619C5">
        <w:rPr>
          <w:sz w:val="28"/>
          <w:szCs w:val="28"/>
        </w:rPr>
        <w:t>ии ау</w:t>
      </w:r>
      <w:proofErr w:type="gramEnd"/>
      <w:r w:rsidR="00D619C5">
        <w:rPr>
          <w:sz w:val="28"/>
          <w:szCs w:val="28"/>
        </w:rPr>
        <w:t xml:space="preserve">кциона на право </w:t>
      </w:r>
      <w:r w:rsidR="00D619C5" w:rsidRPr="00BA042E">
        <w:rPr>
          <w:sz w:val="28"/>
          <w:szCs w:val="28"/>
        </w:rPr>
        <w:t>заключения договор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>;</w:t>
      </w:r>
    </w:p>
    <w:p w:rsidR="00D67465" w:rsidRPr="00BA042E" w:rsidRDefault="00D76B5E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465">
        <w:rPr>
          <w:sz w:val="28"/>
          <w:szCs w:val="28"/>
        </w:rPr>
        <w:t>) определить существенные условия договор</w:t>
      </w:r>
      <w:r w:rsidR="0017078D">
        <w:rPr>
          <w:sz w:val="28"/>
          <w:szCs w:val="28"/>
        </w:rPr>
        <w:t>а</w:t>
      </w:r>
      <w:r w:rsidR="00D67465">
        <w:rPr>
          <w:sz w:val="28"/>
          <w:szCs w:val="28"/>
        </w:rPr>
        <w:t xml:space="preserve"> аренды </w:t>
      </w:r>
      <w:r w:rsidR="0036590F">
        <w:rPr>
          <w:sz w:val="28"/>
          <w:szCs w:val="28"/>
        </w:rPr>
        <w:t>Участк</w:t>
      </w:r>
      <w:r w:rsidR="0017078D">
        <w:rPr>
          <w:sz w:val="28"/>
          <w:szCs w:val="28"/>
        </w:rPr>
        <w:t>а</w:t>
      </w:r>
      <w:r w:rsidR="0036590F">
        <w:rPr>
          <w:sz w:val="28"/>
          <w:szCs w:val="28"/>
        </w:rPr>
        <w:t>;</w:t>
      </w:r>
    </w:p>
    <w:p w:rsidR="0037213F" w:rsidRPr="0037213F" w:rsidRDefault="00D76B5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8CC">
        <w:rPr>
          <w:sz w:val="28"/>
          <w:szCs w:val="28"/>
        </w:rPr>
        <w:t xml:space="preserve">) </w:t>
      </w:r>
      <w:r w:rsidR="00D619C5" w:rsidRPr="00BA042E">
        <w:rPr>
          <w:sz w:val="28"/>
          <w:szCs w:val="28"/>
        </w:rPr>
        <w:t>разместить</w:t>
      </w:r>
      <w:r w:rsidR="000B4B8B" w:rsidRPr="00BA042E">
        <w:rPr>
          <w:sz w:val="28"/>
          <w:szCs w:val="28"/>
        </w:rPr>
        <w:t xml:space="preserve"> извещение о проведен</w:t>
      </w:r>
      <w:proofErr w:type="gramStart"/>
      <w:r w:rsidR="000B4B8B" w:rsidRPr="00BA042E">
        <w:rPr>
          <w:sz w:val="28"/>
          <w:szCs w:val="28"/>
        </w:rPr>
        <w:t>ии ау</w:t>
      </w:r>
      <w:proofErr w:type="gramEnd"/>
      <w:r w:rsidR="000B4B8B" w:rsidRPr="00BA042E">
        <w:rPr>
          <w:sz w:val="28"/>
          <w:szCs w:val="28"/>
        </w:rPr>
        <w:t>кци</w:t>
      </w:r>
      <w:r w:rsidR="00782F8D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0B4B8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D619C5"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 w:rsidR="001A5B2C">
        <w:rPr>
          <w:sz w:val="28"/>
          <w:szCs w:val="28"/>
        </w:rPr>
        <w:t xml:space="preserve"> </w:t>
      </w:r>
      <w:r w:rsidR="00D619C5" w:rsidRPr="00BA042E">
        <w:rPr>
          <w:sz w:val="28"/>
          <w:szCs w:val="28"/>
        </w:rPr>
        <w:t>(torgi.gov.ru) в информационно-телек</w:t>
      </w:r>
      <w:r w:rsidR="0037213F">
        <w:rPr>
          <w:sz w:val="28"/>
          <w:szCs w:val="28"/>
        </w:rPr>
        <w:t xml:space="preserve">оммуникационной сети «Интернет»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77220B" w:rsidRDefault="0002401E" w:rsidP="0077220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220B">
        <w:rPr>
          <w:sz w:val="28"/>
          <w:szCs w:val="28"/>
        </w:rPr>
        <w:t>) направить извещение о проведен</w:t>
      </w:r>
      <w:proofErr w:type="gramStart"/>
      <w:r w:rsidR="0077220B">
        <w:rPr>
          <w:sz w:val="28"/>
          <w:szCs w:val="28"/>
        </w:rPr>
        <w:t>ии ау</w:t>
      </w:r>
      <w:proofErr w:type="gramEnd"/>
      <w:r w:rsidR="0077220B">
        <w:rPr>
          <w:sz w:val="28"/>
          <w:szCs w:val="28"/>
        </w:rPr>
        <w:t>кциона на право заключения договор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в у</w:t>
      </w:r>
      <w:r w:rsidR="0077220B" w:rsidRPr="00BA042E">
        <w:rPr>
          <w:sz w:val="28"/>
          <w:szCs w:val="28"/>
        </w:rPr>
        <w:t>правлени</w:t>
      </w:r>
      <w:r w:rsidR="0077220B">
        <w:rPr>
          <w:sz w:val="28"/>
          <w:szCs w:val="28"/>
        </w:rPr>
        <w:t>е</w:t>
      </w:r>
      <w:r w:rsidR="0077220B" w:rsidRPr="00BA042E">
        <w:rPr>
          <w:sz w:val="28"/>
          <w:szCs w:val="28"/>
        </w:rPr>
        <w:t xml:space="preserve"> делами администрации муниципального образования</w:t>
      </w:r>
      <w:r w:rsidR="0077220B">
        <w:rPr>
          <w:sz w:val="28"/>
          <w:szCs w:val="28"/>
        </w:rPr>
        <w:t xml:space="preserve"> город-курорт Геленджик.</w:t>
      </w:r>
    </w:p>
    <w:p w:rsidR="00E62EAB" w:rsidRDefault="00BA042E" w:rsidP="0037213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220B">
        <w:rPr>
          <w:sz w:val="28"/>
          <w:szCs w:val="28"/>
        </w:rPr>
        <w:t>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 w:rsidR="006028CC"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>)</w:t>
      </w:r>
      <w:r w:rsidR="001A5B2C">
        <w:rPr>
          <w:sz w:val="28"/>
          <w:szCs w:val="28"/>
        </w:rPr>
        <w:t xml:space="preserve"> опубликовать</w:t>
      </w:r>
      <w:r w:rsidR="006028CC">
        <w:rPr>
          <w:sz w:val="28"/>
          <w:szCs w:val="28"/>
        </w:rPr>
        <w:t xml:space="preserve"> </w:t>
      </w:r>
      <w:r w:rsidR="0077220B" w:rsidRPr="00BA042E">
        <w:rPr>
          <w:sz w:val="28"/>
          <w:szCs w:val="28"/>
        </w:rPr>
        <w:t>извещение о проведен</w:t>
      </w:r>
      <w:proofErr w:type="gramStart"/>
      <w:r w:rsidR="0077220B" w:rsidRPr="00BA042E">
        <w:rPr>
          <w:sz w:val="28"/>
          <w:szCs w:val="28"/>
        </w:rPr>
        <w:t>ии ау</w:t>
      </w:r>
      <w:proofErr w:type="gramEnd"/>
      <w:r w:rsidR="0077220B" w:rsidRPr="00BA042E">
        <w:rPr>
          <w:sz w:val="28"/>
          <w:szCs w:val="28"/>
        </w:rPr>
        <w:t>кци</w:t>
      </w:r>
      <w:r w:rsidR="0077220B">
        <w:rPr>
          <w:sz w:val="28"/>
          <w:szCs w:val="28"/>
        </w:rPr>
        <w:t>она на право заключения договор</w:t>
      </w:r>
      <w:r w:rsidR="0017078D">
        <w:rPr>
          <w:sz w:val="28"/>
          <w:szCs w:val="28"/>
        </w:rPr>
        <w:t>а</w:t>
      </w:r>
      <w:r w:rsidR="0077220B" w:rsidRPr="00BA042E">
        <w:rPr>
          <w:sz w:val="28"/>
          <w:szCs w:val="28"/>
        </w:rPr>
        <w:t xml:space="preserve"> аренды Участк</w:t>
      </w:r>
      <w:r w:rsidR="0017078D">
        <w:rPr>
          <w:sz w:val="28"/>
          <w:szCs w:val="28"/>
        </w:rPr>
        <w:t>а</w:t>
      </w:r>
      <w:r w:rsidR="0077220B">
        <w:rPr>
          <w:sz w:val="28"/>
          <w:szCs w:val="28"/>
        </w:rPr>
        <w:t xml:space="preserve"> </w:t>
      </w:r>
      <w:r w:rsidR="001A5B2C">
        <w:rPr>
          <w:sz w:val="28"/>
          <w:szCs w:val="28"/>
        </w:rPr>
        <w:t>в печатном средстве массовой информации «О</w:t>
      </w:r>
      <w:r w:rsidR="001A5B2C" w:rsidRPr="00973957">
        <w:rPr>
          <w:sz w:val="28"/>
          <w:szCs w:val="28"/>
        </w:rPr>
        <w:t>фициальн</w:t>
      </w:r>
      <w:r w:rsidR="001A5B2C">
        <w:rPr>
          <w:sz w:val="28"/>
          <w:szCs w:val="28"/>
        </w:rPr>
        <w:t>ый</w:t>
      </w:r>
      <w:r w:rsidR="001A5B2C"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1A5B2C">
        <w:rPr>
          <w:sz w:val="28"/>
          <w:szCs w:val="28"/>
        </w:rPr>
        <w:t>»</w:t>
      </w:r>
      <w:r w:rsidR="0037213F">
        <w:rPr>
          <w:sz w:val="28"/>
          <w:szCs w:val="28"/>
        </w:rPr>
        <w:t xml:space="preserve"> </w:t>
      </w:r>
      <w:r w:rsidR="0037213F">
        <w:rPr>
          <w:color w:val="auto"/>
          <w:sz w:val="28"/>
          <w:szCs w:val="28"/>
        </w:rPr>
        <w:t>не менее чем за тридцать дней до дня проведения аукциона</w:t>
      </w:r>
      <w:r w:rsidR="00686A47">
        <w:rPr>
          <w:sz w:val="28"/>
          <w:szCs w:val="28"/>
        </w:rPr>
        <w:t>.</w:t>
      </w:r>
      <w:r w:rsidR="005E390A">
        <w:rPr>
          <w:sz w:val="28"/>
          <w:szCs w:val="28"/>
        </w:rPr>
        <w:t xml:space="preserve"> </w:t>
      </w:r>
    </w:p>
    <w:p w:rsidR="00D76B5E" w:rsidRPr="008C38BF" w:rsidRDefault="00D76B5E" w:rsidP="00D76B5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4D4882" w:rsidRDefault="00D76B5E" w:rsidP="00E62E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4882">
        <w:rPr>
          <w:sz w:val="28"/>
          <w:szCs w:val="28"/>
        </w:rPr>
        <w:t>. </w:t>
      </w:r>
      <w:proofErr w:type="gramStart"/>
      <w:r w:rsidR="004D4882">
        <w:rPr>
          <w:sz w:val="28"/>
          <w:szCs w:val="28"/>
        </w:rPr>
        <w:t>Контроль за</w:t>
      </w:r>
      <w:proofErr w:type="gramEnd"/>
      <w:r w:rsidR="004D4882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</w:t>
      </w:r>
      <w:r w:rsidR="00E62EAB">
        <w:rPr>
          <w:sz w:val="28"/>
          <w:szCs w:val="28"/>
        </w:rPr>
        <w:t xml:space="preserve">азования город-курорт Геленджик </w:t>
      </w:r>
      <w:r w:rsidR="005E390A">
        <w:rPr>
          <w:sz w:val="28"/>
          <w:szCs w:val="28"/>
        </w:rPr>
        <w:t>М.П. Рыбалкин</w:t>
      </w:r>
      <w:r w:rsidR="006028CC">
        <w:rPr>
          <w:sz w:val="28"/>
          <w:szCs w:val="28"/>
        </w:rPr>
        <w:t>у</w:t>
      </w:r>
      <w:r w:rsidR="004D4882">
        <w:rPr>
          <w:sz w:val="28"/>
          <w:szCs w:val="28"/>
        </w:rPr>
        <w:t>.</w:t>
      </w:r>
    </w:p>
    <w:p w:rsidR="0008556B" w:rsidRDefault="0008556B" w:rsidP="0008556B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F75B0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r w:rsidR="00F75B06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D76B5E" w:rsidRDefault="00D76B5E" w:rsidP="00D76B5E"/>
    <w:p w:rsidR="00D76B5E" w:rsidRDefault="00D76B5E" w:rsidP="00D76B5E"/>
    <w:p w:rsidR="00D76B5E" w:rsidRDefault="00D76B5E" w:rsidP="00D76B5E"/>
    <w:p w:rsidR="00F75B06" w:rsidRDefault="00F75B06" w:rsidP="00D76B5E"/>
    <w:p w:rsidR="00D76B5E" w:rsidRDefault="00D76B5E" w:rsidP="00D76B5E"/>
    <w:p w:rsidR="00D76B5E" w:rsidRDefault="00D76B5E" w:rsidP="00D76B5E"/>
    <w:p w:rsidR="004B28E8" w:rsidRDefault="004B28E8" w:rsidP="00D76B5E">
      <w:bookmarkStart w:id="0" w:name="_GoBack"/>
      <w:bookmarkEnd w:id="0"/>
    </w:p>
    <w:sectPr w:rsidR="004B28E8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21" w:rsidRDefault="008F7C21">
      <w:r>
        <w:separator/>
      </w:r>
    </w:p>
  </w:endnote>
  <w:endnote w:type="continuationSeparator" w:id="0">
    <w:p w:rsidR="008F7C21" w:rsidRDefault="008F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21" w:rsidRDefault="008F7C21">
      <w:r>
        <w:separator/>
      </w:r>
    </w:p>
  </w:footnote>
  <w:footnote w:type="continuationSeparator" w:id="0">
    <w:p w:rsidR="008F7C21" w:rsidRDefault="008F7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15496E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5BB4"/>
    <w:rsid w:val="000F790E"/>
    <w:rsid w:val="00100F27"/>
    <w:rsid w:val="0011005E"/>
    <w:rsid w:val="001107E1"/>
    <w:rsid w:val="00127F99"/>
    <w:rsid w:val="00131038"/>
    <w:rsid w:val="00135BC8"/>
    <w:rsid w:val="00154889"/>
    <w:rsid w:val="0015496E"/>
    <w:rsid w:val="0017078D"/>
    <w:rsid w:val="00170ECD"/>
    <w:rsid w:val="00194412"/>
    <w:rsid w:val="001A5B2C"/>
    <w:rsid w:val="001C0A6B"/>
    <w:rsid w:val="001D3C8F"/>
    <w:rsid w:val="001E08B5"/>
    <w:rsid w:val="001F04A6"/>
    <w:rsid w:val="001F3412"/>
    <w:rsid w:val="00216A0B"/>
    <w:rsid w:val="00264081"/>
    <w:rsid w:val="00281735"/>
    <w:rsid w:val="0029265C"/>
    <w:rsid w:val="00293AED"/>
    <w:rsid w:val="002941C9"/>
    <w:rsid w:val="002A5247"/>
    <w:rsid w:val="002C3FAC"/>
    <w:rsid w:val="002C4C8C"/>
    <w:rsid w:val="002C66CA"/>
    <w:rsid w:val="002D59DF"/>
    <w:rsid w:val="002F2D73"/>
    <w:rsid w:val="003078FC"/>
    <w:rsid w:val="003116C0"/>
    <w:rsid w:val="00313314"/>
    <w:rsid w:val="0031672A"/>
    <w:rsid w:val="003204BB"/>
    <w:rsid w:val="00322792"/>
    <w:rsid w:val="0033269C"/>
    <w:rsid w:val="003431A4"/>
    <w:rsid w:val="00347FAC"/>
    <w:rsid w:val="003507D8"/>
    <w:rsid w:val="003509B1"/>
    <w:rsid w:val="00351D79"/>
    <w:rsid w:val="00353167"/>
    <w:rsid w:val="0035738A"/>
    <w:rsid w:val="00364C25"/>
    <w:rsid w:val="0036590F"/>
    <w:rsid w:val="00366532"/>
    <w:rsid w:val="0037213F"/>
    <w:rsid w:val="00372C32"/>
    <w:rsid w:val="00373F5F"/>
    <w:rsid w:val="00380723"/>
    <w:rsid w:val="00393AC1"/>
    <w:rsid w:val="00395E01"/>
    <w:rsid w:val="003B180D"/>
    <w:rsid w:val="003B456F"/>
    <w:rsid w:val="003C3823"/>
    <w:rsid w:val="003F522E"/>
    <w:rsid w:val="003F6436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A50F1"/>
    <w:rsid w:val="004A736D"/>
    <w:rsid w:val="004B28E8"/>
    <w:rsid w:val="004B6794"/>
    <w:rsid w:val="004B7E65"/>
    <w:rsid w:val="004C259F"/>
    <w:rsid w:val="004D4882"/>
    <w:rsid w:val="004E75D3"/>
    <w:rsid w:val="004F03C5"/>
    <w:rsid w:val="004F51BC"/>
    <w:rsid w:val="004F73AC"/>
    <w:rsid w:val="00523DE2"/>
    <w:rsid w:val="00524269"/>
    <w:rsid w:val="00534CD7"/>
    <w:rsid w:val="00591D70"/>
    <w:rsid w:val="005A6B91"/>
    <w:rsid w:val="005A7F6D"/>
    <w:rsid w:val="005D5E9B"/>
    <w:rsid w:val="005E390A"/>
    <w:rsid w:val="005E3DD2"/>
    <w:rsid w:val="005F699E"/>
    <w:rsid w:val="006028CC"/>
    <w:rsid w:val="00604A0E"/>
    <w:rsid w:val="00610CD2"/>
    <w:rsid w:val="00625C4D"/>
    <w:rsid w:val="006316DF"/>
    <w:rsid w:val="00650064"/>
    <w:rsid w:val="0065307C"/>
    <w:rsid w:val="00654CB4"/>
    <w:rsid w:val="00660C54"/>
    <w:rsid w:val="00677CF1"/>
    <w:rsid w:val="00681EC6"/>
    <w:rsid w:val="00686A47"/>
    <w:rsid w:val="006C0E35"/>
    <w:rsid w:val="006C7A98"/>
    <w:rsid w:val="006D607E"/>
    <w:rsid w:val="006D64D5"/>
    <w:rsid w:val="006D7F16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7220B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2222E"/>
    <w:rsid w:val="00826E3F"/>
    <w:rsid w:val="0083565F"/>
    <w:rsid w:val="00845BF6"/>
    <w:rsid w:val="0086506E"/>
    <w:rsid w:val="00870585"/>
    <w:rsid w:val="00881242"/>
    <w:rsid w:val="008A2455"/>
    <w:rsid w:val="008A33E3"/>
    <w:rsid w:val="008B095F"/>
    <w:rsid w:val="008B2751"/>
    <w:rsid w:val="008B4833"/>
    <w:rsid w:val="008C2EF8"/>
    <w:rsid w:val="008E161A"/>
    <w:rsid w:val="008E6BFA"/>
    <w:rsid w:val="008F7BBD"/>
    <w:rsid w:val="008F7C21"/>
    <w:rsid w:val="009075B4"/>
    <w:rsid w:val="00914ADE"/>
    <w:rsid w:val="009157A7"/>
    <w:rsid w:val="00916187"/>
    <w:rsid w:val="009272E2"/>
    <w:rsid w:val="0093639F"/>
    <w:rsid w:val="00937F9B"/>
    <w:rsid w:val="00954082"/>
    <w:rsid w:val="009559E2"/>
    <w:rsid w:val="00967BEB"/>
    <w:rsid w:val="009A3CCE"/>
    <w:rsid w:val="009A4989"/>
    <w:rsid w:val="009B52E6"/>
    <w:rsid w:val="009B58A6"/>
    <w:rsid w:val="009B688A"/>
    <w:rsid w:val="009C1219"/>
    <w:rsid w:val="009C7F11"/>
    <w:rsid w:val="009D047D"/>
    <w:rsid w:val="009D3481"/>
    <w:rsid w:val="009F71CF"/>
    <w:rsid w:val="00A01EB0"/>
    <w:rsid w:val="00A153C1"/>
    <w:rsid w:val="00A15AE9"/>
    <w:rsid w:val="00A20A40"/>
    <w:rsid w:val="00A275E9"/>
    <w:rsid w:val="00A46167"/>
    <w:rsid w:val="00A64DBE"/>
    <w:rsid w:val="00A70392"/>
    <w:rsid w:val="00A73C06"/>
    <w:rsid w:val="00A76F4E"/>
    <w:rsid w:val="00A77B3E"/>
    <w:rsid w:val="00A86150"/>
    <w:rsid w:val="00A866C7"/>
    <w:rsid w:val="00AB3678"/>
    <w:rsid w:val="00AD06E9"/>
    <w:rsid w:val="00AE2F2C"/>
    <w:rsid w:val="00AE543F"/>
    <w:rsid w:val="00AF1179"/>
    <w:rsid w:val="00AF12B3"/>
    <w:rsid w:val="00B11794"/>
    <w:rsid w:val="00B46CBC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80236"/>
    <w:rsid w:val="00C916A3"/>
    <w:rsid w:val="00CA78E1"/>
    <w:rsid w:val="00CC517E"/>
    <w:rsid w:val="00CD5E1F"/>
    <w:rsid w:val="00CE7CC5"/>
    <w:rsid w:val="00CF2740"/>
    <w:rsid w:val="00CF39B6"/>
    <w:rsid w:val="00CF3BB4"/>
    <w:rsid w:val="00CF6780"/>
    <w:rsid w:val="00D03E4F"/>
    <w:rsid w:val="00D05098"/>
    <w:rsid w:val="00D619C5"/>
    <w:rsid w:val="00D67465"/>
    <w:rsid w:val="00D67C51"/>
    <w:rsid w:val="00D76446"/>
    <w:rsid w:val="00D76B5E"/>
    <w:rsid w:val="00D80542"/>
    <w:rsid w:val="00D81DCE"/>
    <w:rsid w:val="00DA1F10"/>
    <w:rsid w:val="00DB02AD"/>
    <w:rsid w:val="00DB6993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B4E3D"/>
    <w:rsid w:val="00EB50FC"/>
    <w:rsid w:val="00EF6037"/>
    <w:rsid w:val="00F103D3"/>
    <w:rsid w:val="00F10DAB"/>
    <w:rsid w:val="00F41756"/>
    <w:rsid w:val="00F664C2"/>
    <w:rsid w:val="00F70C3C"/>
    <w:rsid w:val="00F75B06"/>
    <w:rsid w:val="00F82398"/>
    <w:rsid w:val="00F8428E"/>
    <w:rsid w:val="00F8452A"/>
    <w:rsid w:val="00F94DDB"/>
    <w:rsid w:val="00FA4DF4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19D8-6E1B-4764-893F-C4A8807B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7</cp:revision>
  <cp:lastPrinted>2021-06-24T09:20:00Z</cp:lastPrinted>
  <dcterms:created xsi:type="dcterms:W3CDTF">2021-05-17T09:56:00Z</dcterms:created>
  <dcterms:modified xsi:type="dcterms:W3CDTF">2021-07-02T09:35:00Z</dcterms:modified>
</cp:coreProperties>
</file>