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F39B6" w:rsidRDefault="0017078D" w:rsidP="00436062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аукциона на право заключения договора аренды земельного участка</w:t>
      </w:r>
      <w:r w:rsidR="00436062" w:rsidRPr="00436062">
        <w:rPr>
          <w:sz w:val="28"/>
          <w:szCs w:val="28"/>
        </w:rPr>
        <w:t xml:space="preserve"> </w:t>
      </w:r>
      <w:r w:rsidR="00436062" w:rsidRPr="00436062">
        <w:rPr>
          <w:b/>
          <w:bCs/>
          <w:sz w:val="28"/>
          <w:szCs w:val="28"/>
        </w:rPr>
        <w:t xml:space="preserve">по адресу: </w:t>
      </w:r>
      <w:proofErr w:type="spellStart"/>
      <w:r w:rsidR="00436062" w:rsidRPr="00436062">
        <w:rPr>
          <w:b/>
          <w:bCs/>
          <w:sz w:val="28"/>
          <w:szCs w:val="28"/>
        </w:rPr>
        <w:t>г</w:t>
      </w:r>
      <w:proofErr w:type="gramStart"/>
      <w:r w:rsidR="00436062" w:rsidRPr="00436062">
        <w:rPr>
          <w:b/>
          <w:bCs/>
          <w:sz w:val="28"/>
          <w:szCs w:val="28"/>
        </w:rPr>
        <w:t>.Г</w:t>
      </w:r>
      <w:proofErr w:type="gramEnd"/>
      <w:r w:rsidR="00436062" w:rsidRPr="00436062">
        <w:rPr>
          <w:b/>
          <w:bCs/>
          <w:sz w:val="28"/>
          <w:szCs w:val="28"/>
        </w:rPr>
        <w:t>еленджик</w:t>
      </w:r>
      <w:proofErr w:type="spellEnd"/>
      <w:r w:rsidR="00436062" w:rsidRPr="00436062">
        <w:rPr>
          <w:b/>
          <w:bCs/>
          <w:sz w:val="28"/>
          <w:szCs w:val="28"/>
        </w:rPr>
        <w:t xml:space="preserve">, </w:t>
      </w:r>
      <w:proofErr w:type="spellStart"/>
      <w:r w:rsidR="00331EE3" w:rsidRPr="00331EE3">
        <w:rPr>
          <w:b/>
          <w:bCs/>
          <w:sz w:val="28"/>
          <w:szCs w:val="28"/>
        </w:rPr>
        <w:t>с.Возрождение</w:t>
      </w:r>
      <w:proofErr w:type="spellEnd"/>
      <w:r w:rsidR="00436062" w:rsidRPr="00436062">
        <w:rPr>
          <w:b/>
          <w:bCs/>
          <w:sz w:val="28"/>
          <w:szCs w:val="28"/>
        </w:rPr>
        <w:t xml:space="preserve">, </w:t>
      </w:r>
      <w:proofErr w:type="spellStart"/>
      <w:r w:rsidR="00331EE3" w:rsidRPr="00331EE3">
        <w:rPr>
          <w:b/>
          <w:bCs/>
          <w:sz w:val="28"/>
          <w:szCs w:val="28"/>
        </w:rPr>
        <w:t>ул.Таманская</w:t>
      </w:r>
      <w:proofErr w:type="spellEnd"/>
      <w:r w:rsidR="00D45425">
        <w:rPr>
          <w:b/>
          <w:bCs/>
          <w:sz w:val="28"/>
          <w:szCs w:val="28"/>
        </w:rPr>
        <w:t>,</w:t>
      </w:r>
      <w:r w:rsidR="005318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кадастровым номером </w:t>
      </w:r>
      <w:r w:rsidR="00331EE3" w:rsidRPr="00331EE3">
        <w:rPr>
          <w:b/>
          <w:bCs/>
          <w:sz w:val="28"/>
          <w:szCs w:val="28"/>
        </w:rPr>
        <w:t>23:40:0604003:1149</w:t>
      </w:r>
      <w:r w:rsidR="004A73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муниципального образования </w:t>
      </w:r>
    </w:p>
    <w:p w:rsidR="0017078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035731" w:rsidP="00DB02A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B02AD">
        <w:rPr>
          <w:sz w:val="28"/>
          <w:szCs w:val="28"/>
        </w:rPr>
        <w:t>соответствии с пунктом 1 статьи 39.11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100453" w:rsidRPr="0048655B">
        <w:rPr>
          <w:sz w:val="28"/>
          <w:szCs w:val="28"/>
        </w:rPr>
        <w:t>в</w:t>
      </w:r>
      <w:r w:rsidR="00100453">
        <w:rPr>
          <w:sz w:val="28"/>
          <w:szCs w:val="28"/>
        </w:rPr>
        <w:t xml:space="preserve"> редакции Федерального закона от 26 мая </w:t>
      </w:r>
      <w:r w:rsidR="00100453" w:rsidRPr="00DE4279">
        <w:rPr>
          <w:sz w:val="28"/>
          <w:szCs w:val="28"/>
        </w:rPr>
        <w:t>20</w:t>
      </w:r>
      <w:r w:rsidR="00100453">
        <w:rPr>
          <w:sz w:val="28"/>
          <w:szCs w:val="28"/>
        </w:rPr>
        <w:t>21 года</w:t>
      </w:r>
      <w:r w:rsidR="00100453" w:rsidRPr="00DE4279">
        <w:rPr>
          <w:sz w:val="28"/>
          <w:szCs w:val="28"/>
        </w:rPr>
        <w:t xml:space="preserve"> </w:t>
      </w:r>
      <w:r w:rsidR="00100453">
        <w:rPr>
          <w:sz w:val="28"/>
          <w:szCs w:val="28"/>
        </w:rPr>
        <w:t>№155-ФЗ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</w:t>
      </w:r>
      <w:r w:rsidR="006028CC">
        <w:rPr>
          <w:sz w:val="28"/>
          <w:szCs w:val="28"/>
        </w:rPr>
        <w:t xml:space="preserve">    </w:t>
      </w:r>
      <w:r w:rsidR="00100453">
        <w:rPr>
          <w:sz w:val="28"/>
          <w:szCs w:val="28"/>
        </w:rPr>
        <w:t xml:space="preserve">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100453" w:rsidRPr="0048655B">
        <w:rPr>
          <w:sz w:val="28"/>
          <w:szCs w:val="28"/>
        </w:rPr>
        <w:t>в</w:t>
      </w:r>
      <w:proofErr w:type="gramEnd"/>
      <w:r w:rsidR="00100453" w:rsidRPr="0048655B">
        <w:rPr>
          <w:sz w:val="28"/>
          <w:szCs w:val="28"/>
        </w:rPr>
        <w:t xml:space="preserve"> редакц</w:t>
      </w:r>
      <w:r w:rsidR="00100453">
        <w:rPr>
          <w:sz w:val="28"/>
          <w:szCs w:val="28"/>
        </w:rPr>
        <w:t xml:space="preserve">ии Закона Краснодарского края </w:t>
      </w:r>
      <w:r w:rsidR="00100453" w:rsidRPr="008C38BF">
        <w:rPr>
          <w:sz w:val="28"/>
          <w:szCs w:val="28"/>
        </w:rPr>
        <w:t xml:space="preserve">от </w:t>
      </w:r>
      <w:r w:rsidR="00100453">
        <w:rPr>
          <w:sz w:val="28"/>
          <w:szCs w:val="28"/>
        </w:rPr>
        <w:t>31</w:t>
      </w:r>
      <w:r w:rsidR="00100453" w:rsidRPr="008C38BF">
        <w:rPr>
          <w:sz w:val="28"/>
          <w:szCs w:val="28"/>
        </w:rPr>
        <w:t xml:space="preserve"> </w:t>
      </w:r>
      <w:r w:rsidR="00100453">
        <w:rPr>
          <w:sz w:val="28"/>
          <w:szCs w:val="28"/>
        </w:rPr>
        <w:t xml:space="preserve">мая       </w:t>
      </w:r>
      <w:r w:rsidR="00100453" w:rsidRPr="008C38BF">
        <w:rPr>
          <w:sz w:val="28"/>
          <w:szCs w:val="28"/>
        </w:rPr>
        <w:t>20</w:t>
      </w:r>
      <w:r w:rsidR="00100453">
        <w:rPr>
          <w:sz w:val="28"/>
          <w:szCs w:val="28"/>
        </w:rPr>
        <w:t>21</w:t>
      </w:r>
      <w:r w:rsidR="00100453" w:rsidRPr="008C38BF">
        <w:rPr>
          <w:sz w:val="28"/>
          <w:szCs w:val="28"/>
        </w:rPr>
        <w:t xml:space="preserve"> года №</w:t>
      </w:r>
      <w:r w:rsidR="00100453">
        <w:rPr>
          <w:sz w:val="28"/>
          <w:szCs w:val="28"/>
        </w:rPr>
        <w:t>4474</w:t>
      </w:r>
      <w:r w:rsidR="00100453" w:rsidRPr="008C38B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Pr="00531881" w:rsidRDefault="004D4882" w:rsidP="00D45425">
      <w:pPr>
        <w:ind w:firstLine="709"/>
        <w:jc w:val="both"/>
        <w:rPr>
          <w:color w:val="auto"/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331EE3">
        <w:rPr>
          <w:sz w:val="28"/>
          <w:szCs w:val="28"/>
        </w:rPr>
        <w:t>619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33726C">
        <w:rPr>
          <w:sz w:val="28"/>
          <w:szCs w:val="28"/>
        </w:rPr>
        <w:t xml:space="preserve"> (</w:t>
      </w:r>
      <w:proofErr w:type="spellStart"/>
      <w:r w:rsidR="00331EE3" w:rsidRPr="00331EE3">
        <w:rPr>
          <w:color w:val="auto"/>
          <w:sz w:val="28"/>
          <w:szCs w:val="28"/>
        </w:rPr>
        <w:t>водоохранная</w:t>
      </w:r>
      <w:proofErr w:type="spellEnd"/>
      <w:r w:rsidR="00331EE3" w:rsidRPr="00331EE3">
        <w:rPr>
          <w:color w:val="auto"/>
          <w:sz w:val="28"/>
          <w:szCs w:val="28"/>
        </w:rPr>
        <w:t xml:space="preserve"> зона ручья</w:t>
      </w:r>
      <w:r w:rsidR="0033726C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331EE3" w:rsidRPr="00331EE3">
        <w:rPr>
          <w:sz w:val="28"/>
          <w:szCs w:val="28"/>
        </w:rPr>
        <w:t>23:40:0604003:1149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</w:t>
      </w:r>
      <w:r w:rsidR="00531881">
        <w:rPr>
          <w:sz w:val="28"/>
          <w:szCs w:val="28"/>
        </w:rPr>
        <w:t xml:space="preserve"> </w:t>
      </w:r>
      <w:proofErr w:type="spellStart"/>
      <w:r w:rsidR="00531881">
        <w:rPr>
          <w:sz w:val="28"/>
          <w:szCs w:val="28"/>
        </w:rPr>
        <w:t>г</w:t>
      </w:r>
      <w:proofErr w:type="gramStart"/>
      <w:r w:rsidR="00531881">
        <w:rPr>
          <w:sz w:val="28"/>
          <w:szCs w:val="28"/>
        </w:rPr>
        <w:t>.Г</w:t>
      </w:r>
      <w:proofErr w:type="gramEnd"/>
      <w:r w:rsidR="00531881">
        <w:rPr>
          <w:sz w:val="28"/>
          <w:szCs w:val="28"/>
        </w:rPr>
        <w:t>еленджик</w:t>
      </w:r>
      <w:proofErr w:type="spellEnd"/>
      <w:r w:rsidR="00531881">
        <w:rPr>
          <w:sz w:val="28"/>
          <w:szCs w:val="28"/>
        </w:rPr>
        <w:t>,</w:t>
      </w:r>
      <w:r w:rsidR="004C259F">
        <w:rPr>
          <w:sz w:val="28"/>
          <w:szCs w:val="28"/>
        </w:rPr>
        <w:t xml:space="preserve"> </w:t>
      </w:r>
      <w:proofErr w:type="spellStart"/>
      <w:r w:rsidR="00331EE3" w:rsidRPr="00331EE3">
        <w:rPr>
          <w:sz w:val="28"/>
          <w:szCs w:val="28"/>
        </w:rPr>
        <w:t>с.Возрождение</w:t>
      </w:r>
      <w:proofErr w:type="spellEnd"/>
      <w:r w:rsidR="00331EE3">
        <w:rPr>
          <w:sz w:val="28"/>
          <w:szCs w:val="28"/>
        </w:rPr>
        <w:t xml:space="preserve">, </w:t>
      </w:r>
      <w:proofErr w:type="spellStart"/>
      <w:r w:rsidR="00331EE3" w:rsidRPr="00331EE3">
        <w:rPr>
          <w:color w:val="auto"/>
          <w:sz w:val="28"/>
          <w:szCs w:val="28"/>
        </w:rPr>
        <w:t>ул.Таманская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436062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331EE3" w:rsidRPr="00331EE3">
        <w:rPr>
          <w:sz w:val="28"/>
          <w:szCs w:val="28"/>
        </w:rPr>
        <w:t>для индивидуального жилищного строительства</w:t>
      </w:r>
      <w:r w:rsidR="0017078D">
        <w:rPr>
          <w:sz w:val="28"/>
          <w:szCs w:val="28"/>
        </w:rPr>
        <w:t>»</w:t>
      </w:r>
      <w:r w:rsidR="00531881">
        <w:rPr>
          <w:sz w:val="28"/>
          <w:szCs w:val="28"/>
        </w:rPr>
        <w:t>,</w:t>
      </w:r>
      <w:r w:rsidR="00436062">
        <w:rPr>
          <w:sz w:val="28"/>
          <w:szCs w:val="28"/>
        </w:rPr>
        <w:t xml:space="preserve"> </w:t>
      </w:r>
      <w:r w:rsidR="00436062" w:rsidRPr="00436062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</w:t>
      </w:r>
      <w:r w:rsidR="00436062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</w:t>
      </w:r>
      <w:r w:rsidRPr="0082222E">
        <w:rPr>
          <w:sz w:val="28"/>
          <w:szCs w:val="28"/>
        </w:rPr>
        <w:lastRenderedPageBreak/>
        <w:t>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пунктами 8 и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B81F1B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B81F1B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436062" w:rsidRDefault="00436062" w:rsidP="00D76B5E"/>
    <w:p w:rsidR="00436062" w:rsidRDefault="00436062" w:rsidP="00D76B5E"/>
    <w:p w:rsidR="002425BF" w:rsidRDefault="002425BF" w:rsidP="00D76B5E"/>
    <w:p w:rsidR="00DB6993" w:rsidRDefault="00DB6993" w:rsidP="00DB6993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DB6993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28" w:rsidRDefault="00A25228">
      <w:r>
        <w:separator/>
      </w:r>
    </w:p>
  </w:endnote>
  <w:endnote w:type="continuationSeparator" w:id="0">
    <w:p w:rsidR="00A25228" w:rsidRDefault="00A2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28" w:rsidRDefault="00A25228">
      <w:r>
        <w:separator/>
      </w:r>
    </w:p>
  </w:footnote>
  <w:footnote w:type="continuationSeparator" w:id="0">
    <w:p w:rsidR="00A25228" w:rsidRDefault="00A2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3B5B01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1937"/>
    <w:rsid w:val="000526E4"/>
    <w:rsid w:val="000527C0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453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16A0B"/>
    <w:rsid w:val="002425BF"/>
    <w:rsid w:val="00281735"/>
    <w:rsid w:val="0029265C"/>
    <w:rsid w:val="00293AED"/>
    <w:rsid w:val="002941C9"/>
    <w:rsid w:val="002A5247"/>
    <w:rsid w:val="002B34D8"/>
    <w:rsid w:val="002C3FAC"/>
    <w:rsid w:val="002C4C8C"/>
    <w:rsid w:val="002C66CA"/>
    <w:rsid w:val="002F2D73"/>
    <w:rsid w:val="003116C0"/>
    <w:rsid w:val="00313314"/>
    <w:rsid w:val="003204BB"/>
    <w:rsid w:val="00322792"/>
    <w:rsid w:val="00331EE3"/>
    <w:rsid w:val="0033269C"/>
    <w:rsid w:val="00332AE9"/>
    <w:rsid w:val="00334C4D"/>
    <w:rsid w:val="0033726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B5B01"/>
    <w:rsid w:val="003D445C"/>
    <w:rsid w:val="003E11A5"/>
    <w:rsid w:val="003F522E"/>
    <w:rsid w:val="003F6436"/>
    <w:rsid w:val="00420CAD"/>
    <w:rsid w:val="00421861"/>
    <w:rsid w:val="00427F13"/>
    <w:rsid w:val="004311C4"/>
    <w:rsid w:val="00433A18"/>
    <w:rsid w:val="00436062"/>
    <w:rsid w:val="00437082"/>
    <w:rsid w:val="004509EB"/>
    <w:rsid w:val="00452123"/>
    <w:rsid w:val="004632CE"/>
    <w:rsid w:val="0046551F"/>
    <w:rsid w:val="00473563"/>
    <w:rsid w:val="00476412"/>
    <w:rsid w:val="0048655B"/>
    <w:rsid w:val="004A50F1"/>
    <w:rsid w:val="004A736D"/>
    <w:rsid w:val="004B6794"/>
    <w:rsid w:val="004B7E65"/>
    <w:rsid w:val="004C259F"/>
    <w:rsid w:val="004D4882"/>
    <w:rsid w:val="004E75D3"/>
    <w:rsid w:val="004F03C5"/>
    <w:rsid w:val="004F73AC"/>
    <w:rsid w:val="00523DE2"/>
    <w:rsid w:val="00524269"/>
    <w:rsid w:val="00531881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6F1A91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67BEB"/>
    <w:rsid w:val="009A3CCE"/>
    <w:rsid w:val="009A498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5228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C3F44"/>
    <w:rsid w:val="00AD06E9"/>
    <w:rsid w:val="00AE2F2C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1F1B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A78E1"/>
    <w:rsid w:val="00CC517E"/>
    <w:rsid w:val="00CD5E1F"/>
    <w:rsid w:val="00CE7CC5"/>
    <w:rsid w:val="00CF39B6"/>
    <w:rsid w:val="00CF3BB4"/>
    <w:rsid w:val="00CF6780"/>
    <w:rsid w:val="00D03E4F"/>
    <w:rsid w:val="00D05098"/>
    <w:rsid w:val="00D45425"/>
    <w:rsid w:val="00D619C5"/>
    <w:rsid w:val="00D67465"/>
    <w:rsid w:val="00D67C51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F6037"/>
    <w:rsid w:val="00F103D3"/>
    <w:rsid w:val="00F10DAB"/>
    <w:rsid w:val="00F41756"/>
    <w:rsid w:val="00F664C2"/>
    <w:rsid w:val="00F70C3C"/>
    <w:rsid w:val="00F77C5C"/>
    <w:rsid w:val="00F82398"/>
    <w:rsid w:val="00F8428E"/>
    <w:rsid w:val="00F8452A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A117-A65D-4FA4-815E-4E491BD2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6</cp:revision>
  <cp:lastPrinted>2021-06-07T08:29:00Z</cp:lastPrinted>
  <dcterms:created xsi:type="dcterms:W3CDTF">2021-04-30T11:34:00Z</dcterms:created>
  <dcterms:modified xsi:type="dcterms:W3CDTF">2021-07-02T09:33:00Z</dcterms:modified>
</cp:coreProperties>
</file>